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5E" w:rsidRPr="00613DCB" w:rsidRDefault="00A136DF" w:rsidP="00F24D65">
      <w:pPr>
        <w:rPr>
          <w:szCs w:val="22"/>
        </w:rPr>
      </w:pPr>
      <w:r w:rsidRPr="00613DCB">
        <w:rPr>
          <w:rFonts w:hint="eastAsia"/>
          <w:szCs w:val="22"/>
        </w:rPr>
        <w:t>氏名：</w:t>
      </w:r>
      <w:r w:rsidR="00F24D65" w:rsidRPr="00613DCB">
        <w:rPr>
          <w:rFonts w:hint="eastAsia"/>
          <w:szCs w:val="22"/>
        </w:rPr>
        <w:t>●●　●●</w:t>
      </w:r>
    </w:p>
    <w:p w:rsidR="00F24D65" w:rsidRPr="00613DCB" w:rsidRDefault="00F24D65" w:rsidP="00F24D65">
      <w:pPr>
        <w:rPr>
          <w:szCs w:val="22"/>
        </w:rPr>
      </w:pPr>
    </w:p>
    <w:p w:rsidR="00F24D65" w:rsidRPr="00613DCB" w:rsidRDefault="0096187F" w:rsidP="00310617">
      <w:pPr>
        <w:ind w:firstLineChars="100" w:firstLine="220"/>
        <w:rPr>
          <w:szCs w:val="22"/>
        </w:rPr>
      </w:pPr>
      <w:r w:rsidRPr="00613DCB">
        <w:rPr>
          <w:rFonts w:hint="eastAsia"/>
          <w:szCs w:val="22"/>
        </w:rPr>
        <w:t>〔</w:t>
      </w:r>
      <w:r w:rsidRPr="00613DCB">
        <w:rPr>
          <w:szCs w:val="22"/>
        </w:rPr>
        <w:t>書き始め</w:t>
      </w:r>
      <w:r w:rsidRPr="00613DCB">
        <w:rPr>
          <w:rFonts w:hint="eastAsia"/>
          <w:szCs w:val="22"/>
        </w:rPr>
        <w:t>〕</w:t>
      </w:r>
    </w:p>
    <w:p w:rsidR="002D619A" w:rsidRPr="00613DCB" w:rsidRDefault="002D619A" w:rsidP="00F24D65">
      <w:pPr>
        <w:rPr>
          <w:szCs w:val="22"/>
        </w:rPr>
      </w:pPr>
      <w:bookmarkStart w:id="0" w:name="_GoBack"/>
      <w:bookmarkEnd w:id="0"/>
    </w:p>
    <w:sectPr w:rsidR="002D619A" w:rsidRPr="00613DCB" w:rsidSect="00F24D6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688" w:bottom="1418" w:left="1418" w:header="1134" w:footer="680" w:gutter="0"/>
      <w:cols w:space="425"/>
      <w:noEndnote/>
      <w:docGrid w:type="linesAndChars" w:linePitch="46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477" w:rsidRDefault="00CE5477">
      <w:r>
        <w:separator/>
      </w:r>
    </w:p>
  </w:endnote>
  <w:endnote w:type="continuationSeparator" w:id="0">
    <w:p w:rsidR="00CE5477" w:rsidRDefault="00CE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Default="00310617" w:rsidP="0031061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249C9" w:rsidRPr="00F249C9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6E74A4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477" w:rsidRDefault="00CE5477">
      <w:r>
        <w:separator/>
      </w:r>
    </w:p>
  </w:footnote>
  <w:footnote w:type="continuationSeparator" w:id="0">
    <w:p w:rsidR="00CE5477" w:rsidRDefault="00CE5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A4" w:rsidRDefault="00F249C9" w:rsidP="006E74A4">
    <w:pPr>
      <w:pStyle w:val="a3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5043170</wp:posOffset>
              </wp:positionH>
              <wp:positionV relativeFrom="paragraph">
                <wp:posOffset>-577215</wp:posOffset>
              </wp:positionV>
              <wp:extent cx="1028700" cy="1404620"/>
              <wp:effectExtent l="0" t="0" r="0" b="698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9C9" w:rsidRPr="00F249C9" w:rsidRDefault="00F249C9">
                          <w:pPr>
                            <w:rPr>
                              <w:rFonts w:ascii="ＭＳ Ｐ明朝" w:eastAsia="ＭＳ Ｐ明朝" w:hAnsi="ＭＳ Ｐ明朝" w:hint="eastAsia"/>
                              <w:sz w:val="24"/>
                            </w:rPr>
                          </w:pPr>
                          <w:r w:rsidRPr="00F249C9">
                            <w:rPr>
                              <w:rFonts w:ascii="ＭＳ Ｐ明朝" w:eastAsia="ＭＳ Ｐ明朝" w:hAnsi="ＭＳ Ｐ明朝" w:hint="eastAsia"/>
                              <w:sz w:val="24"/>
                            </w:rPr>
                            <w:t xml:space="preserve">別紙様式　</w:t>
                          </w:r>
                          <w:r w:rsidRPr="00F249C9">
                            <w:rPr>
                              <w:rFonts w:ascii="ＭＳ Ｐ明朝" w:eastAsia="ＭＳ Ｐ明朝" w:hAnsi="ＭＳ Ｐ明朝"/>
                              <w:sz w:val="24"/>
                            </w:rPr>
                            <w:t>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7.1pt;margin-top:-45.45pt;width:8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" stroked="f">
              <v:textbox style="mso-fit-shape-to-text:t">
                <w:txbxContent>
                  <w:p w:rsidR="00F249C9" w:rsidRPr="00F249C9" w:rsidRDefault="00F249C9">
                    <w:pPr>
                      <w:rPr>
                        <w:rFonts w:ascii="ＭＳ Ｐ明朝" w:eastAsia="ＭＳ Ｐ明朝" w:hAnsi="ＭＳ Ｐ明朝" w:hint="eastAsia"/>
                        <w:sz w:val="24"/>
                      </w:rPr>
                    </w:pPr>
                    <w:r w:rsidRPr="00F249C9">
                      <w:rPr>
                        <w:rFonts w:ascii="ＭＳ Ｐ明朝" w:eastAsia="ＭＳ Ｐ明朝" w:hAnsi="ＭＳ Ｐ明朝" w:hint="eastAsia"/>
                        <w:sz w:val="24"/>
                      </w:rPr>
                      <w:t xml:space="preserve">別紙様式　</w:t>
                    </w:r>
                    <w:r w:rsidRPr="00F249C9">
                      <w:rPr>
                        <w:rFonts w:ascii="ＭＳ Ｐ明朝" w:eastAsia="ＭＳ Ｐ明朝" w:hAnsi="ＭＳ Ｐ明朝"/>
                        <w:sz w:val="24"/>
                      </w:rPr>
                      <w:t>３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/>
      </w:rPr>
      <w:t>作文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rawingGridVerticalSpacing w:val="233"/>
  <w:displayHorizontalDrawingGridEvery w:val="2"/>
  <w:displayVerticalDrawingGridEvery w:val="2"/>
  <w:characterSpacingControl w:val="compressPunctuation"/>
  <w:hdr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37EB9"/>
    <w:rsid w:val="00063031"/>
    <w:rsid w:val="00065C27"/>
    <w:rsid w:val="000D6301"/>
    <w:rsid w:val="000F4602"/>
    <w:rsid w:val="00140FB1"/>
    <w:rsid w:val="001965FB"/>
    <w:rsid w:val="001A48C4"/>
    <w:rsid w:val="001D575C"/>
    <w:rsid w:val="001E7025"/>
    <w:rsid w:val="002170BB"/>
    <w:rsid w:val="002273F9"/>
    <w:rsid w:val="002511FE"/>
    <w:rsid w:val="00261BA5"/>
    <w:rsid w:val="00267B50"/>
    <w:rsid w:val="0028304D"/>
    <w:rsid w:val="00287888"/>
    <w:rsid w:val="00297DD2"/>
    <w:rsid w:val="002D619A"/>
    <w:rsid w:val="002D74F4"/>
    <w:rsid w:val="002F246C"/>
    <w:rsid w:val="00310617"/>
    <w:rsid w:val="0032279E"/>
    <w:rsid w:val="00350427"/>
    <w:rsid w:val="00357CF4"/>
    <w:rsid w:val="00374182"/>
    <w:rsid w:val="003B1F4E"/>
    <w:rsid w:val="003E115C"/>
    <w:rsid w:val="003F42BA"/>
    <w:rsid w:val="00403508"/>
    <w:rsid w:val="00440B23"/>
    <w:rsid w:val="0045071B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C51A6"/>
    <w:rsid w:val="00613DCB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800174"/>
    <w:rsid w:val="00803969"/>
    <w:rsid w:val="00824255"/>
    <w:rsid w:val="0082606C"/>
    <w:rsid w:val="0082773A"/>
    <w:rsid w:val="008327D7"/>
    <w:rsid w:val="008617B4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86FB4"/>
    <w:rsid w:val="00AC0024"/>
    <w:rsid w:val="00AD4B82"/>
    <w:rsid w:val="00B50887"/>
    <w:rsid w:val="00B91B78"/>
    <w:rsid w:val="00BF605E"/>
    <w:rsid w:val="00C01D9C"/>
    <w:rsid w:val="00C646FE"/>
    <w:rsid w:val="00CC70E4"/>
    <w:rsid w:val="00CE5477"/>
    <w:rsid w:val="00CF0F0B"/>
    <w:rsid w:val="00CF2CCC"/>
    <w:rsid w:val="00D427DD"/>
    <w:rsid w:val="00D72E70"/>
    <w:rsid w:val="00D8552D"/>
    <w:rsid w:val="00E23ACA"/>
    <w:rsid w:val="00E4125C"/>
    <w:rsid w:val="00E8485E"/>
    <w:rsid w:val="00ED2C83"/>
    <w:rsid w:val="00ED370A"/>
    <w:rsid w:val="00EE29E2"/>
    <w:rsid w:val="00F06516"/>
    <w:rsid w:val="00F10B6D"/>
    <w:rsid w:val="00F1663A"/>
    <w:rsid w:val="00F20349"/>
    <w:rsid w:val="00F249C9"/>
    <w:rsid w:val="00F24D65"/>
    <w:rsid w:val="00F35ABF"/>
    <w:rsid w:val="00F62F8F"/>
    <w:rsid w:val="00FA0B3E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ＩＤ：０００００００　　氏名：○○　○○</vt:lpstr>
      <vt:lpstr>ＩＤ：０００００００　　氏名：○○　○○</vt:lpstr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2016-09-20T05:19:00Z</cp:lastPrinted>
  <dcterms:created xsi:type="dcterms:W3CDTF">2016-09-20T05:13:00Z</dcterms:created>
  <dcterms:modified xsi:type="dcterms:W3CDTF">2019-06-21T07:30:00Z</dcterms:modified>
</cp:coreProperties>
</file>